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955"/>
      </w:tblGrid>
      <w:tr w:rsidR="00A8586F" w:rsidRPr="00F14369" w14:paraId="649DF149" w14:textId="77777777" w:rsidTr="00055C76">
        <w:trPr>
          <w:trHeight w:val="1394"/>
        </w:trPr>
        <w:tc>
          <w:tcPr>
            <w:tcW w:w="1526" w:type="dxa"/>
            <w:shd w:val="clear" w:color="auto" w:fill="auto"/>
            <w:vAlign w:val="center"/>
          </w:tcPr>
          <w:p w14:paraId="44D50A11" w14:textId="7735C747" w:rsidR="00A8586F" w:rsidRPr="00F14369" w:rsidRDefault="00A8586F" w:rsidP="00055C76">
            <w:pPr>
              <w:pStyle w:val="Nagwek"/>
              <w:jc w:val="center"/>
              <w:rPr>
                <w:rFonts w:ascii="Century Gothic" w:hAnsi="Century Gothic" w:cs="Century Gothic"/>
                <w:b/>
                <w:lang w:val="pl-PL"/>
              </w:rPr>
            </w:pPr>
            <w:r>
              <w:rPr>
                <w:rFonts w:ascii="Century Gothic" w:hAnsi="Century Gothic" w:cs="Century Gothic"/>
                <w:b/>
                <w:noProof/>
                <w:lang w:val="pl-PL"/>
              </w:rPr>
              <w:drawing>
                <wp:inline distT="0" distB="0" distL="0" distR="0" wp14:anchorId="1FE5954D" wp14:editId="0A04DA42">
                  <wp:extent cx="800100" cy="800100"/>
                  <wp:effectExtent l="0" t="0" r="0" b="0"/>
                  <wp:docPr id="2" name="Obraz 2" descr="logo-sz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z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BEFF92E" w14:textId="77777777" w:rsidR="00A8586F" w:rsidRPr="00CC3E29" w:rsidRDefault="00A8586F" w:rsidP="00055C76">
            <w:pPr>
              <w:pStyle w:val="Nagwek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CC3E29">
              <w:rPr>
                <w:rFonts w:ascii="Century Gothic" w:hAnsi="Century Gothic" w:cs="Century Gothic"/>
                <w:b/>
                <w:sz w:val="20"/>
                <w:szCs w:val="20"/>
              </w:rPr>
              <w:t>WIELOSPECJALISTYCZNY SZPITAL POWIATOWY S.A.</w:t>
            </w:r>
          </w:p>
          <w:p w14:paraId="00372CBC" w14:textId="77777777" w:rsidR="00A8586F" w:rsidRPr="00CC3E29" w:rsidRDefault="00A8586F" w:rsidP="00055C76">
            <w:pPr>
              <w:pStyle w:val="Nagwek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C3E29">
              <w:rPr>
                <w:rFonts w:ascii="Century Gothic" w:hAnsi="Century Gothic" w:cs="Century Gothic"/>
                <w:b/>
                <w:sz w:val="20"/>
                <w:szCs w:val="20"/>
              </w:rPr>
              <w:t>NZOZ SZPITAL IM. DR B. HAGERA</w:t>
            </w:r>
          </w:p>
          <w:p w14:paraId="5FBBE5A9" w14:textId="77777777" w:rsidR="00A8586F" w:rsidRPr="00A31FC9" w:rsidRDefault="00A8586F" w:rsidP="00055C76">
            <w:pPr>
              <w:pStyle w:val="Nagwek"/>
              <w:jc w:val="center"/>
              <w:rPr>
                <w:sz w:val="22"/>
              </w:rPr>
            </w:pPr>
            <w:r w:rsidRPr="00CC3E29">
              <w:rPr>
                <w:rFonts w:ascii="Century Gothic" w:hAnsi="Century Gothic" w:cs="Century Gothic"/>
                <w:sz w:val="20"/>
              </w:rPr>
              <w:t>ul. Pyskowicka 47-51, 42-612 Tarnowskie Góry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46667B88" w14:textId="65EBA6EA" w:rsidR="00A8586F" w:rsidRPr="00F14369" w:rsidRDefault="00A8586F" w:rsidP="00055C76">
            <w:pPr>
              <w:pStyle w:val="Nagwek"/>
              <w:jc w:val="center"/>
              <w:rPr>
                <w:rFonts w:ascii="Century Gothic" w:hAnsi="Century Gothic" w:cs="Century Gothic"/>
                <w:b/>
                <w:lang w:val="pl-PL"/>
              </w:rPr>
            </w:pPr>
            <w:r>
              <w:rPr>
                <w:rFonts w:ascii="Century Gothic" w:hAnsi="Century Gothic" w:cs="Century Gothic"/>
                <w:b/>
                <w:noProof/>
                <w:lang w:val="pl-PL"/>
              </w:rPr>
              <w:drawing>
                <wp:inline distT="0" distB="0" distL="0" distR="0" wp14:anchorId="459D766D" wp14:editId="46F2A689">
                  <wp:extent cx="831850" cy="233680"/>
                  <wp:effectExtent l="0" t="0" r="635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E7868" w14:textId="6AA7614F" w:rsidR="00A8586F" w:rsidRDefault="00A8586F" w:rsidP="00A8586F">
      <w:pPr>
        <w:pStyle w:val="Nagwek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5D2872" wp14:editId="0DD97698">
                <wp:simplePos x="0" y="0"/>
                <wp:positionH relativeFrom="column">
                  <wp:posOffset>-36195</wp:posOffset>
                </wp:positionH>
                <wp:positionV relativeFrom="paragraph">
                  <wp:posOffset>142875</wp:posOffset>
                </wp:positionV>
                <wp:extent cx="6334125" cy="0"/>
                <wp:effectExtent l="11430" t="11430" r="7620" b="76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566CB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1.25pt" to="495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" strokeweight=".26mm">
                <v:stroke joinstyle="miter" endcap="square"/>
              </v:line>
            </w:pict>
          </mc:Fallback>
        </mc:AlternateContent>
      </w:r>
    </w:p>
    <w:p w14:paraId="17BCBD52" w14:textId="77777777" w:rsidR="00A8586F" w:rsidRPr="00266FBC" w:rsidRDefault="00A8586F" w:rsidP="00A8586F">
      <w:pPr>
        <w:pStyle w:val="Heading6"/>
        <w:jc w:val="right"/>
        <w:rPr>
          <w:rFonts w:ascii="Times New Roman" w:hAnsi="Times New Roman" w:cs="Times New Roman"/>
        </w:rPr>
      </w:pPr>
      <w:r w:rsidRPr="00266FBC">
        <w:rPr>
          <w:rFonts w:ascii="Times New Roman" w:hAnsi="Times New Roman" w:cs="Times New Roman"/>
          <w:b w:val="0"/>
          <w:i/>
        </w:rPr>
        <w:t>Załącznik</w:t>
      </w:r>
      <w:r w:rsidRPr="00266FBC">
        <w:rPr>
          <w:rFonts w:ascii="Times New Roman" w:eastAsia="Times New Roman" w:hAnsi="Times New Roman" w:cs="Times New Roman"/>
          <w:b w:val="0"/>
          <w:i/>
        </w:rPr>
        <w:t xml:space="preserve"> </w:t>
      </w:r>
      <w:r w:rsidRPr="00266FBC">
        <w:rPr>
          <w:rFonts w:ascii="Times New Roman" w:hAnsi="Times New Roman" w:cs="Times New Roman"/>
          <w:b w:val="0"/>
          <w:i/>
        </w:rPr>
        <w:t>nr</w:t>
      </w:r>
      <w:r w:rsidRPr="00266FBC">
        <w:rPr>
          <w:rFonts w:ascii="Times New Roman" w:eastAsia="Times New Roman" w:hAnsi="Times New Roman" w:cs="Times New Roman"/>
          <w:b w:val="0"/>
          <w:i/>
        </w:rPr>
        <w:t xml:space="preserve"> </w:t>
      </w:r>
      <w:r w:rsidRPr="00266FBC">
        <w:rPr>
          <w:rFonts w:ascii="Times New Roman" w:hAnsi="Times New Roman" w:cs="Times New Roman"/>
          <w:b w:val="0"/>
          <w:i/>
        </w:rPr>
        <w:t xml:space="preserve">1 </w:t>
      </w:r>
    </w:p>
    <w:p w14:paraId="3EB7B3AD" w14:textId="77777777" w:rsidR="00A8586F" w:rsidRPr="00266FBC" w:rsidRDefault="00A8586F" w:rsidP="00A8586F">
      <w:pPr>
        <w:pStyle w:val="Heading6"/>
        <w:jc w:val="left"/>
        <w:rPr>
          <w:rFonts w:ascii="Times New Roman" w:hAnsi="Times New Roman" w:cs="Times New Roman"/>
        </w:rPr>
      </w:pPr>
      <w:r w:rsidRPr="00266FBC">
        <w:rPr>
          <w:rFonts w:ascii="Times New Roman" w:hAnsi="Times New Roman" w:cs="Times New Roman"/>
        </w:rPr>
        <w:t>WAŻNE!</w:t>
      </w:r>
    </w:p>
    <w:p w14:paraId="2874D93A" w14:textId="7381EDAD" w:rsidR="00A8586F" w:rsidRPr="00266FBC" w:rsidRDefault="00A8586F" w:rsidP="00A8586F">
      <w:pPr>
        <w:pStyle w:val="Heading6"/>
        <w:jc w:val="left"/>
        <w:rPr>
          <w:rFonts w:ascii="Times New Roman" w:hAnsi="Times New Roman" w:cs="Times New Roman"/>
        </w:rPr>
      </w:pPr>
      <w:r w:rsidRPr="00266FBC">
        <w:rPr>
          <w:rFonts w:ascii="Times New Roman" w:hAnsi="Times New Roman" w:cs="Times New Roman"/>
        </w:rPr>
        <w:t>Uzupełnienie danych takich jak: NIP, REGON, nazwa czy siedziba firmy, dołączenie wydruku z CEIDG – dot. Oferentów, którzy zainteresowani są udzielaniem świadczeń zdrowotnych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66FBC">
        <w:rPr>
          <w:rFonts w:ascii="Times New Roman" w:hAnsi="Times New Roman" w:cs="Times New Roman"/>
        </w:rPr>
        <w:t>w ramach prowadzonej działalności leczniczej.</w:t>
      </w:r>
    </w:p>
    <w:p w14:paraId="25BE56B2" w14:textId="77777777" w:rsidR="00A8586F" w:rsidRPr="00266FBC" w:rsidRDefault="00A8586F" w:rsidP="00A8586F">
      <w:pPr>
        <w:pStyle w:val="Heading6"/>
        <w:jc w:val="right"/>
        <w:rPr>
          <w:rFonts w:ascii="Times New Roman" w:hAnsi="Times New Roman" w:cs="Times New Roman"/>
        </w:rPr>
      </w:pPr>
    </w:p>
    <w:p w14:paraId="1210AF3A" w14:textId="77777777" w:rsidR="00A8586F" w:rsidRPr="00266FBC" w:rsidRDefault="00A8586F" w:rsidP="00A8586F">
      <w:pPr>
        <w:pStyle w:val="Standard"/>
        <w:rPr>
          <w:rFonts w:ascii="Times New Roman" w:hAnsi="Times New Roman" w:cs="Times New Roman"/>
          <w:bCs/>
        </w:rPr>
      </w:pPr>
    </w:p>
    <w:p w14:paraId="251EFF44" w14:textId="77777777" w:rsidR="00A8586F" w:rsidRPr="00266FBC" w:rsidRDefault="00A8586F" w:rsidP="00A8586F">
      <w:pPr>
        <w:pStyle w:val="Standard"/>
        <w:rPr>
          <w:rFonts w:ascii="Times New Roman" w:eastAsia="Times New Roman" w:hAnsi="Times New Roman" w:cs="Times New Roman"/>
          <w:sz w:val="23"/>
          <w:szCs w:val="23"/>
        </w:rPr>
      </w:pPr>
      <w:r w:rsidRPr="00266FBC">
        <w:rPr>
          <w:rFonts w:ascii="Times New Roman" w:eastAsia="Times New Roman" w:hAnsi="Times New Roman" w:cs="Times New Roman"/>
          <w:sz w:val="23"/>
          <w:szCs w:val="23"/>
        </w:rPr>
        <w:t>……………………………………..</w:t>
      </w:r>
    </w:p>
    <w:p w14:paraId="31339A36" w14:textId="367AE518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266FBC">
        <w:rPr>
          <w:rFonts w:ascii="Times New Roman" w:hAnsi="Times New Roman" w:cs="Times New Roman"/>
          <w:sz w:val="23"/>
          <w:szCs w:val="23"/>
        </w:rPr>
        <w:t>(pieczęć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firmowa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266FBC">
        <w:rPr>
          <w:rFonts w:ascii="Times New Roman" w:hAnsi="Times New Roman" w:cs="Times New Roman"/>
          <w:sz w:val="23"/>
          <w:szCs w:val="23"/>
        </w:rPr>
        <w:t>Oferenta</w:t>
      </w:r>
      <w:r>
        <w:rPr>
          <w:rFonts w:ascii="Times New Roman" w:hAnsi="Times New Roman" w:cs="Times New Roman"/>
          <w:sz w:val="23"/>
          <w:szCs w:val="23"/>
        </w:rPr>
        <w:t>)</w:t>
      </w:r>
    </w:p>
    <w:p w14:paraId="23AFE089" w14:textId="77777777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</w:p>
    <w:p w14:paraId="2D45B639" w14:textId="77777777" w:rsidR="00A8586F" w:rsidRDefault="00A8586F" w:rsidP="00A8586F">
      <w:pPr>
        <w:pStyle w:val="Standard"/>
        <w:rPr>
          <w:rFonts w:ascii="Times New Roman" w:hAnsi="Times New Roman" w:cs="Times New Roman"/>
          <w:b/>
          <w:sz w:val="23"/>
          <w:szCs w:val="23"/>
        </w:rPr>
      </w:pPr>
    </w:p>
    <w:p w14:paraId="666C6300" w14:textId="77777777" w:rsidR="00A8586F" w:rsidRDefault="00A8586F" w:rsidP="00A8586F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6FBC">
        <w:rPr>
          <w:rFonts w:ascii="Times New Roman" w:hAnsi="Times New Roman" w:cs="Times New Roman"/>
          <w:b/>
          <w:sz w:val="23"/>
          <w:szCs w:val="23"/>
        </w:rPr>
        <w:t>FORMULARZ</w:t>
      </w:r>
      <w:r w:rsidRPr="00266FBC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b/>
          <w:sz w:val="23"/>
          <w:szCs w:val="23"/>
        </w:rPr>
        <w:t>OFERTY</w:t>
      </w:r>
    </w:p>
    <w:p w14:paraId="671EDCFA" w14:textId="77777777" w:rsidR="00A8586F" w:rsidRPr="00266FBC" w:rsidRDefault="00A8586F" w:rsidP="00A8586F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61044D4" w14:textId="77777777" w:rsidR="00A8586F" w:rsidRPr="00266FBC" w:rsidRDefault="00A8586F" w:rsidP="00A8586F">
      <w:pPr>
        <w:pStyle w:val="Standard"/>
        <w:spacing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6FBC">
        <w:rPr>
          <w:rFonts w:ascii="Times New Roman" w:hAnsi="Times New Roman" w:cs="Times New Roman"/>
          <w:b/>
          <w:sz w:val="23"/>
          <w:szCs w:val="23"/>
        </w:rPr>
        <w:t>W KONKURSIE NA UDZIELENIE ZAMÓWIENIA NA ŚWIADCZENIA ZDROWOTNE</w:t>
      </w:r>
    </w:p>
    <w:p w14:paraId="592D42F8" w14:textId="45B7D1CC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Niniejsza oferta jest składana w odpowiedzi na Konkurs Ofert na udzielenie świadczeń zdrowotnych ogłoszony w dniu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30</w:t>
      </w:r>
      <w:r>
        <w:rPr>
          <w:rFonts w:ascii="Times New Roman" w:hAnsi="Times New Roman" w:cs="Times New Roman"/>
          <w:sz w:val="23"/>
          <w:szCs w:val="23"/>
        </w:rPr>
        <w:t>.01.2020</w:t>
      </w:r>
      <w:r w:rsidRPr="00266FBC">
        <w:rPr>
          <w:rFonts w:ascii="Times New Roman" w:hAnsi="Times New Roman" w:cs="Times New Roman"/>
          <w:sz w:val="23"/>
          <w:szCs w:val="23"/>
        </w:rPr>
        <w:t xml:space="preserve"> r. przez Wielospecjalistyczny Szpital Powiatowy S.A w Tarnowskich Górach, z siedzibą w Tarnowskich Górach przy ul. Pyskowickiej 47-51, wpisany do Krajowego Rejestru Sądowego w Sądzie Rejonowym w Gliwicach, X Wydział Gospodarczy Krajowego Rejestru Sądowego pod numerem KRS: 0000349762,z kapitałem zakładowym w wysokości18 441 000,00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zł, opłaconym w całości, NIP: 645-25-01-353, REGON: 241512940,</w:t>
      </w:r>
    </w:p>
    <w:p w14:paraId="386F08A6" w14:textId="77777777" w:rsidR="00A8586F" w:rsidRPr="00266FBC" w:rsidRDefault="00A8586F" w:rsidP="00A8586F">
      <w:pPr>
        <w:pStyle w:val="Standard"/>
        <w:jc w:val="center"/>
        <w:rPr>
          <w:rFonts w:ascii="Times New Roman" w:hAnsi="Times New Roman" w:cs="Times New Roman"/>
          <w:sz w:val="23"/>
          <w:szCs w:val="23"/>
        </w:rPr>
      </w:pPr>
    </w:p>
    <w:p w14:paraId="16AB9901" w14:textId="77777777" w:rsidR="00A8586F" w:rsidRPr="00266FBC" w:rsidRDefault="00A8586F" w:rsidP="00A8586F">
      <w:pPr>
        <w:pStyle w:val="Standard"/>
        <w:numPr>
          <w:ilvl w:val="0"/>
          <w:numId w:val="1"/>
        </w:numPr>
        <w:tabs>
          <w:tab w:val="left" w:pos="783"/>
        </w:tabs>
        <w:spacing w:line="360" w:lineRule="auto"/>
        <w:ind w:left="350" w:hanging="350"/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b/>
          <w:sz w:val="23"/>
          <w:szCs w:val="23"/>
        </w:rPr>
        <w:t>DANE</w:t>
      </w:r>
      <w:r w:rsidRPr="00266FBC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b/>
          <w:sz w:val="23"/>
          <w:szCs w:val="23"/>
        </w:rPr>
        <w:t>IDENTYFIKACYJNE</w:t>
      </w:r>
      <w:r w:rsidRPr="00266FBC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b/>
          <w:sz w:val="23"/>
          <w:szCs w:val="23"/>
        </w:rPr>
        <w:t>OFERENTA:</w:t>
      </w:r>
    </w:p>
    <w:p w14:paraId="501986E4" w14:textId="77777777" w:rsidR="00A8586F" w:rsidRPr="00266FBC" w:rsidRDefault="00A8586F" w:rsidP="00A8586F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Firma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/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Imię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i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Nazwisko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</w:t>
      </w:r>
    </w:p>
    <w:p w14:paraId="7E58B643" w14:textId="77777777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eastAsia="Times New Roman" w:hAnsi="Times New Roman" w:cs="Times New Roman"/>
          <w:sz w:val="23"/>
          <w:szCs w:val="23"/>
        </w:rPr>
        <w:t>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14:paraId="2C551596" w14:textId="77777777" w:rsidR="00A8586F" w:rsidRPr="00266FBC" w:rsidRDefault="00A8586F" w:rsidP="00A8586F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Siedziba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/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adres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zamieszkania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5729EF09" w14:textId="77777777" w:rsidR="00A8586F" w:rsidRPr="00266FBC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sz w:val="23"/>
          <w:szCs w:val="23"/>
        </w:rPr>
        <w:t>Kod pocztowy : …………………………. miejscowość:</w:t>
      </w:r>
      <w:r>
        <w:rPr>
          <w:sz w:val="23"/>
          <w:szCs w:val="23"/>
        </w:rPr>
        <w:t xml:space="preserve"> </w:t>
      </w:r>
      <w:r w:rsidRPr="00266FBC">
        <w:rPr>
          <w:sz w:val="23"/>
          <w:szCs w:val="23"/>
        </w:rPr>
        <w:t>………………………………..............</w:t>
      </w:r>
    </w:p>
    <w:p w14:paraId="7EC41A69" w14:textId="77777777" w:rsidR="00A8586F" w:rsidRPr="00266FBC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sz w:val="23"/>
          <w:szCs w:val="23"/>
        </w:rPr>
        <w:t>Ulica : ……………………………………………………………………….. nr ………...……</w:t>
      </w:r>
    </w:p>
    <w:p w14:paraId="44362ECC" w14:textId="77777777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1)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ab/>
      </w:r>
      <w:r w:rsidRPr="00266FBC">
        <w:rPr>
          <w:rFonts w:ascii="Times New Roman" w:hAnsi="Times New Roman" w:cs="Times New Roman"/>
          <w:sz w:val="23"/>
          <w:szCs w:val="23"/>
        </w:rPr>
        <w:t>NIP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</w:t>
      </w:r>
    </w:p>
    <w:p w14:paraId="6DAE1D4D" w14:textId="77777777" w:rsidR="00A8586F" w:rsidRPr="00266FBC" w:rsidRDefault="00A8586F" w:rsidP="00A8586F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Regon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</w:t>
      </w:r>
    </w:p>
    <w:p w14:paraId="4BA700F8" w14:textId="77777777" w:rsidR="00A8586F" w:rsidRPr="00266FBC" w:rsidRDefault="00A8586F" w:rsidP="00A8586F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tel.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kontaktowy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(fax)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</w:t>
      </w:r>
    </w:p>
    <w:p w14:paraId="60DCF672" w14:textId="77777777" w:rsidR="00A8586F" w:rsidRPr="00266FBC" w:rsidRDefault="00A8586F" w:rsidP="00A8586F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e-mail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</w:t>
      </w:r>
    </w:p>
    <w:p w14:paraId="17E750C7" w14:textId="77777777" w:rsidR="00A8586F" w:rsidRPr="00266FBC" w:rsidRDefault="00A8586F" w:rsidP="00A8586F">
      <w:pPr>
        <w:pStyle w:val="Standard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266FBC">
        <w:rPr>
          <w:rFonts w:ascii="Times New Roman" w:hAnsi="Times New Roman" w:cs="Times New Roman"/>
          <w:sz w:val="23"/>
          <w:szCs w:val="23"/>
        </w:rPr>
        <w:t>)</w:t>
      </w:r>
      <w:r w:rsidRPr="00266FBC">
        <w:rPr>
          <w:rFonts w:ascii="Times New Roman" w:hAnsi="Times New Roman" w:cs="Times New Roman"/>
          <w:sz w:val="23"/>
          <w:szCs w:val="23"/>
        </w:rPr>
        <w:tab/>
        <w:t>numer konta bankowego …………………………………………………………………</w:t>
      </w:r>
    </w:p>
    <w:p w14:paraId="2012A236" w14:textId="77777777" w:rsidR="00A8586F" w:rsidRPr="00266FBC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b/>
          <w:bCs/>
          <w:sz w:val="23"/>
          <w:szCs w:val="23"/>
        </w:rPr>
        <w:t xml:space="preserve">ADRES DO KORESPONDENCJI  </w:t>
      </w:r>
      <w:r w:rsidRPr="00266FBC">
        <w:rPr>
          <w:sz w:val="23"/>
          <w:szCs w:val="23"/>
        </w:rPr>
        <w:t>( w przypadku, gdy jest inny niż adres oferenta jw.):</w:t>
      </w:r>
    </w:p>
    <w:p w14:paraId="05E5A2C6" w14:textId="77777777" w:rsidR="00A8586F" w:rsidRPr="00266FBC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sz w:val="23"/>
          <w:szCs w:val="23"/>
        </w:rPr>
        <w:t>Kod pocztowy : …………………………. miejscowość: ……………………………………......</w:t>
      </w:r>
    </w:p>
    <w:p w14:paraId="55A23F66" w14:textId="77777777" w:rsidR="00A8586F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sz w:val="23"/>
          <w:szCs w:val="23"/>
        </w:rPr>
        <w:t>Ulica : ……………………………………………………………………….. nr ………………</w:t>
      </w:r>
      <w:r>
        <w:rPr>
          <w:sz w:val="23"/>
          <w:szCs w:val="23"/>
        </w:rPr>
        <w:t>..</w:t>
      </w:r>
    </w:p>
    <w:p w14:paraId="4C67121B" w14:textId="77777777" w:rsidR="00A8586F" w:rsidRDefault="00A8586F" w:rsidP="00A8586F">
      <w:pPr>
        <w:suppressAutoHyphens w:val="0"/>
        <w:autoSpaceDE w:val="0"/>
        <w:rPr>
          <w:sz w:val="23"/>
          <w:szCs w:val="23"/>
        </w:rPr>
      </w:pPr>
    </w:p>
    <w:p w14:paraId="292E7EC9" w14:textId="77777777" w:rsidR="00A8586F" w:rsidRPr="00266FBC" w:rsidRDefault="00A8586F" w:rsidP="00A8586F">
      <w:pPr>
        <w:pStyle w:val="NormalnyWeb"/>
        <w:numPr>
          <w:ilvl w:val="0"/>
          <w:numId w:val="4"/>
        </w:numPr>
        <w:spacing w:before="108" w:after="0"/>
        <w:ind w:hanging="720"/>
        <w:rPr>
          <w:sz w:val="23"/>
          <w:szCs w:val="23"/>
        </w:rPr>
      </w:pPr>
      <w:r w:rsidRPr="00266FBC">
        <w:rPr>
          <w:sz w:val="23"/>
          <w:szCs w:val="23"/>
        </w:rPr>
        <w:t>OKREŚLENIE RODZAJU I ZA</w:t>
      </w:r>
      <w:r>
        <w:rPr>
          <w:sz w:val="23"/>
          <w:szCs w:val="23"/>
        </w:rPr>
        <w:t>KR</w:t>
      </w:r>
      <w:r w:rsidRPr="00266FBC">
        <w:rPr>
          <w:sz w:val="23"/>
          <w:szCs w:val="23"/>
        </w:rPr>
        <w:t>ESU ŚWIADCZEŃ BĘDĄCYCH PRZEDMIOTEM UMOWY:</w:t>
      </w:r>
    </w:p>
    <w:p w14:paraId="77C2AADA" w14:textId="77777777" w:rsidR="00A8586F" w:rsidRDefault="00A8586F" w:rsidP="00A8586F">
      <w:pPr>
        <w:pStyle w:val="NormalnyWeb"/>
        <w:spacing w:before="100" w:after="0"/>
        <w:rPr>
          <w:sz w:val="23"/>
          <w:szCs w:val="23"/>
        </w:rPr>
      </w:pPr>
      <w:r w:rsidRPr="00266FBC">
        <w:rPr>
          <w:sz w:val="23"/>
          <w:szCs w:val="23"/>
        </w:rPr>
        <w:t>Rodzaj i zakres świadczeń: …............................................................................................................................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............................</w:t>
      </w:r>
      <w:r w:rsidRPr="00266FBC">
        <w:rPr>
          <w:sz w:val="23"/>
          <w:szCs w:val="23"/>
        </w:rPr>
        <w:br/>
        <w:t>…........................................................................................................................................................</w:t>
      </w:r>
    </w:p>
    <w:p w14:paraId="00D60FA3" w14:textId="77777777" w:rsidR="00A8586F" w:rsidRDefault="00A8586F" w:rsidP="00A8586F">
      <w:pPr>
        <w:pStyle w:val="NormalnyWeb"/>
        <w:spacing w:before="100" w:after="0"/>
        <w:rPr>
          <w:sz w:val="23"/>
          <w:szCs w:val="23"/>
        </w:rPr>
      </w:pPr>
    </w:p>
    <w:p w14:paraId="2F2285AE" w14:textId="77777777" w:rsidR="00A8586F" w:rsidRPr="00A722E4" w:rsidRDefault="00A8586F" w:rsidP="00A8586F">
      <w:pPr>
        <w:pStyle w:val="NormalnyWeb"/>
        <w:numPr>
          <w:ilvl w:val="0"/>
          <w:numId w:val="5"/>
        </w:numPr>
        <w:spacing w:before="0" w:after="0"/>
        <w:ind w:hanging="720"/>
        <w:rPr>
          <w:color w:val="000000"/>
          <w:sz w:val="23"/>
          <w:szCs w:val="23"/>
        </w:rPr>
      </w:pPr>
      <w:r>
        <w:rPr>
          <w:sz w:val="23"/>
          <w:szCs w:val="23"/>
        </w:rPr>
        <w:lastRenderedPageBreak/>
        <w:t>OPIS KOMPETENCJI</w:t>
      </w:r>
      <w:r w:rsidRPr="00266FBC">
        <w:rPr>
          <w:sz w:val="23"/>
          <w:szCs w:val="23"/>
        </w:rPr>
        <w:t>:</w:t>
      </w:r>
    </w:p>
    <w:p w14:paraId="5A6F3728" w14:textId="77777777" w:rsidR="00A8586F" w:rsidRPr="00266FBC" w:rsidRDefault="00A8586F" w:rsidP="00A8586F">
      <w:pPr>
        <w:pStyle w:val="NormalnyWeb"/>
        <w:spacing w:before="0" w:after="0"/>
        <w:rPr>
          <w:color w:val="000000"/>
          <w:sz w:val="23"/>
          <w:szCs w:val="23"/>
        </w:rPr>
      </w:pPr>
    </w:p>
    <w:p w14:paraId="77A3E1CA" w14:textId="77777777" w:rsidR="00A8586F" w:rsidRPr="00266FBC" w:rsidRDefault="00A8586F" w:rsidP="00A8586F">
      <w:pPr>
        <w:pStyle w:val="NormalnyWeb"/>
        <w:spacing w:before="0" w:after="0" w:line="360" w:lineRule="auto"/>
        <w:ind w:left="335" w:hanging="352"/>
        <w:rPr>
          <w:color w:val="000000"/>
          <w:sz w:val="23"/>
          <w:szCs w:val="23"/>
        </w:rPr>
      </w:pPr>
      <w:r w:rsidRPr="00266FBC">
        <w:rPr>
          <w:color w:val="000000"/>
          <w:sz w:val="23"/>
          <w:szCs w:val="23"/>
        </w:rPr>
        <w:t>1) Tytuł zawodowy …........................................................................................................</w:t>
      </w:r>
      <w:r>
        <w:rPr>
          <w:color w:val="000000"/>
          <w:sz w:val="23"/>
          <w:szCs w:val="23"/>
        </w:rPr>
        <w:t>...</w:t>
      </w:r>
    </w:p>
    <w:p w14:paraId="651A0C40" w14:textId="77777777" w:rsidR="00A8586F" w:rsidRPr="00266FBC" w:rsidRDefault="00A8586F" w:rsidP="00A8586F">
      <w:pPr>
        <w:pStyle w:val="NormalnyWeb"/>
        <w:spacing w:before="0" w:after="0"/>
        <w:rPr>
          <w:color w:val="000000"/>
          <w:sz w:val="23"/>
          <w:szCs w:val="23"/>
        </w:rPr>
      </w:pPr>
      <w:r w:rsidRPr="00266FBC">
        <w:rPr>
          <w:color w:val="000000"/>
          <w:sz w:val="23"/>
          <w:szCs w:val="23"/>
        </w:rPr>
        <w:t>2) Nr prawa wykonywania zawodu …...................................................</w:t>
      </w:r>
      <w:r>
        <w:rPr>
          <w:color w:val="000000"/>
          <w:sz w:val="23"/>
          <w:szCs w:val="23"/>
        </w:rPr>
        <w:t>...............................</w:t>
      </w:r>
    </w:p>
    <w:p w14:paraId="3354D57B" w14:textId="77777777" w:rsidR="00A8586F" w:rsidRPr="00266FBC" w:rsidRDefault="00A8586F" w:rsidP="00A8586F">
      <w:pPr>
        <w:pStyle w:val="NormalnyWeb"/>
        <w:spacing w:before="0" w:after="0"/>
        <w:ind w:left="360" w:hanging="360"/>
        <w:rPr>
          <w:sz w:val="23"/>
          <w:szCs w:val="23"/>
        </w:rPr>
      </w:pPr>
      <w:r w:rsidRPr="00266FBC">
        <w:rPr>
          <w:color w:val="000000"/>
          <w:sz w:val="23"/>
          <w:szCs w:val="23"/>
        </w:rPr>
        <w:t>3) Dziedzina i stopień specjalizacji …..................................................................................</w:t>
      </w:r>
    </w:p>
    <w:p w14:paraId="588EAE8B" w14:textId="77777777" w:rsidR="00A8586F" w:rsidRDefault="00A8586F" w:rsidP="00A8586F">
      <w:pPr>
        <w:pStyle w:val="NormalnyWeb"/>
        <w:spacing w:before="0" w:after="0"/>
        <w:ind w:left="360" w:hanging="360"/>
        <w:rPr>
          <w:sz w:val="23"/>
          <w:szCs w:val="23"/>
        </w:rPr>
      </w:pPr>
      <w:r w:rsidRPr="00266FBC">
        <w:rPr>
          <w:sz w:val="23"/>
          <w:szCs w:val="23"/>
        </w:rPr>
        <w:t>4) Posiadan</w:t>
      </w:r>
      <w:r>
        <w:rPr>
          <w:sz w:val="23"/>
          <w:szCs w:val="23"/>
        </w:rPr>
        <w:t>i</w:t>
      </w:r>
      <w:r w:rsidRPr="00266FBC">
        <w:rPr>
          <w:sz w:val="23"/>
          <w:szCs w:val="23"/>
        </w:rPr>
        <w:t>e</w:t>
      </w:r>
      <w:r>
        <w:rPr>
          <w:sz w:val="23"/>
          <w:szCs w:val="23"/>
        </w:rPr>
        <w:t xml:space="preserve"> kwalifikacji zawodowych</w:t>
      </w:r>
      <w:r w:rsidRPr="003F77E1">
        <w:rPr>
          <w:i/>
          <w:sz w:val="23"/>
          <w:szCs w:val="23"/>
        </w:rPr>
        <w:t>*</w:t>
      </w:r>
      <w:r>
        <w:rPr>
          <w:sz w:val="23"/>
          <w:szCs w:val="23"/>
        </w:rPr>
        <w:t>:</w:t>
      </w:r>
    </w:p>
    <w:p w14:paraId="74CAE2AF" w14:textId="77777777" w:rsidR="00A8586F" w:rsidRPr="003F77E1" w:rsidRDefault="00A8586F" w:rsidP="00A8586F">
      <w:pPr>
        <w:pStyle w:val="Standard"/>
        <w:ind w:left="181"/>
        <w:jc w:val="both"/>
        <w:rPr>
          <w:rFonts w:ascii="Times New Roman" w:hAnsi="Times New Roman" w:cs="Times New Roman"/>
        </w:rPr>
      </w:pPr>
      <w:r w:rsidRPr="003F77E1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</w:rPr>
        <w:t xml:space="preserve"> </w:t>
      </w:r>
      <w:r w:rsidRPr="003F77E1">
        <w:rPr>
          <w:rFonts w:ascii="Times New Roman" w:hAnsi="Times New Roman" w:cs="Times New Roman"/>
        </w:rPr>
        <w:t>lekarz posiadający specjalizację 15 pkt</w:t>
      </w:r>
    </w:p>
    <w:p w14:paraId="26674BC3" w14:textId="77777777" w:rsidR="00A8586F" w:rsidRDefault="00A8586F" w:rsidP="00A8586F">
      <w:pPr>
        <w:pStyle w:val="Standard"/>
        <w:ind w:left="181"/>
        <w:jc w:val="both"/>
        <w:rPr>
          <w:rFonts w:ascii="Times New Roman" w:hAnsi="Times New Roman" w:cs="Times New Roman"/>
        </w:rPr>
      </w:pPr>
      <w:r w:rsidRPr="003F77E1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3F77E1">
        <w:rPr>
          <w:rFonts w:ascii="Times New Roman" w:hAnsi="Times New Roman" w:cs="Times New Roman"/>
        </w:rPr>
        <w:t>lekarz w trakcie specjalizacji 5 pkt</w:t>
      </w:r>
    </w:p>
    <w:p w14:paraId="63D238CD" w14:textId="77777777" w:rsidR="00A8586F" w:rsidRDefault="00A8586F" w:rsidP="00A8586F">
      <w:pPr>
        <w:pStyle w:val="NormalnyWeb"/>
        <w:spacing w:before="0" w:after="0"/>
        <w:rPr>
          <w:rFonts w:eastAsia="DejaVu Sans"/>
          <w:kern w:val="1"/>
          <w:lang w:eastAsia="hi-IN" w:bidi="hi-IN"/>
        </w:rPr>
      </w:pPr>
    </w:p>
    <w:p w14:paraId="12D9FCD2" w14:textId="77777777" w:rsidR="00A8586F" w:rsidRPr="003F77E1" w:rsidRDefault="00A8586F" w:rsidP="00A8586F">
      <w:pPr>
        <w:pStyle w:val="NormalnyWeb"/>
        <w:spacing w:before="0" w:after="0"/>
        <w:rPr>
          <w:i/>
          <w:sz w:val="23"/>
          <w:szCs w:val="23"/>
        </w:rPr>
      </w:pPr>
      <w:r w:rsidRPr="0075613F">
        <w:rPr>
          <w:b/>
          <w:bCs/>
          <w:i/>
          <w:sz w:val="23"/>
          <w:szCs w:val="23"/>
        </w:rPr>
        <w:t>*</w:t>
      </w:r>
      <w:r w:rsidRPr="003F77E1">
        <w:rPr>
          <w:i/>
          <w:sz w:val="23"/>
          <w:szCs w:val="23"/>
        </w:rPr>
        <w:t xml:space="preserve"> UWAGA – DODATKOWO PUNKTOWANE (</w:t>
      </w:r>
      <w:r w:rsidRPr="0075613F">
        <w:rPr>
          <w:b/>
          <w:bCs/>
          <w:i/>
          <w:sz w:val="23"/>
          <w:szCs w:val="23"/>
        </w:rPr>
        <w:t>zaznaczyć znakiem x właściwe</w:t>
      </w:r>
      <w:r w:rsidRPr="003F77E1">
        <w:rPr>
          <w:i/>
          <w:sz w:val="23"/>
          <w:szCs w:val="23"/>
        </w:rPr>
        <w:t>)</w:t>
      </w:r>
    </w:p>
    <w:p w14:paraId="4FC4D0CA" w14:textId="77777777" w:rsidR="00A8586F" w:rsidRDefault="00A8586F" w:rsidP="00A8586F">
      <w:pPr>
        <w:pStyle w:val="NormalnyWeb"/>
        <w:spacing w:before="60" w:after="60"/>
        <w:rPr>
          <w:sz w:val="23"/>
          <w:szCs w:val="23"/>
        </w:rPr>
      </w:pPr>
    </w:p>
    <w:p w14:paraId="4C8AC0AE" w14:textId="77777777" w:rsidR="00A8586F" w:rsidRDefault="00A8586F" w:rsidP="00A8586F">
      <w:pPr>
        <w:pStyle w:val="NormalnyWeb"/>
        <w:spacing w:before="60" w:after="60"/>
        <w:rPr>
          <w:sz w:val="23"/>
          <w:szCs w:val="23"/>
        </w:rPr>
      </w:pPr>
      <w:r>
        <w:rPr>
          <w:sz w:val="23"/>
          <w:szCs w:val="23"/>
        </w:rPr>
        <w:t>5</w:t>
      </w:r>
      <w:r w:rsidRPr="00266FBC">
        <w:rPr>
          <w:sz w:val="23"/>
          <w:szCs w:val="23"/>
        </w:rPr>
        <w:t>) Staż pracy</w:t>
      </w:r>
      <w:r>
        <w:rPr>
          <w:sz w:val="23"/>
          <w:szCs w:val="23"/>
        </w:rPr>
        <w:t xml:space="preserve"> (doświadczenie zawodowe)</w:t>
      </w:r>
      <w:r w:rsidRPr="003F77E1">
        <w:rPr>
          <w:i/>
          <w:sz w:val="23"/>
          <w:szCs w:val="23"/>
        </w:rPr>
        <w:t xml:space="preserve"> *</w:t>
      </w:r>
      <w:r>
        <w:rPr>
          <w:sz w:val="23"/>
          <w:szCs w:val="23"/>
        </w:rPr>
        <w:t>:</w:t>
      </w:r>
    </w:p>
    <w:p w14:paraId="020EB140" w14:textId="77777777" w:rsidR="00A8586F" w:rsidRPr="003F77E1" w:rsidRDefault="00A8586F" w:rsidP="00A8586F">
      <w:pPr>
        <w:pStyle w:val="Standard"/>
        <w:ind w:left="181"/>
        <w:jc w:val="both"/>
        <w:rPr>
          <w:rFonts w:ascii="Times New Roman" w:hAnsi="Times New Roman" w:cs="Times New Roman"/>
        </w:rPr>
      </w:pPr>
      <w:r w:rsidRPr="003F77E1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3F77E1">
        <w:rPr>
          <w:rFonts w:ascii="Times New Roman" w:hAnsi="Times New Roman" w:cs="Times New Roman"/>
        </w:rPr>
        <w:t xml:space="preserve">poniżej </w:t>
      </w:r>
      <w:r>
        <w:rPr>
          <w:rFonts w:ascii="Times New Roman" w:hAnsi="Times New Roman" w:cs="Times New Roman"/>
        </w:rPr>
        <w:t xml:space="preserve"> </w:t>
      </w:r>
      <w:r w:rsidRPr="003F77E1">
        <w:rPr>
          <w:rFonts w:ascii="Times New Roman" w:hAnsi="Times New Roman" w:cs="Times New Roman"/>
        </w:rPr>
        <w:t>5 lat  1 pkt</w:t>
      </w:r>
    </w:p>
    <w:p w14:paraId="08B29628" w14:textId="77777777" w:rsidR="00A8586F" w:rsidRPr="009D12FE" w:rsidRDefault="00A8586F" w:rsidP="00A8586F">
      <w:pPr>
        <w:pStyle w:val="Standard"/>
        <w:ind w:left="181"/>
        <w:jc w:val="both"/>
        <w:rPr>
          <w:rFonts w:ascii="Times New Roman" w:hAnsi="Times New Roman" w:cs="Times New Roman"/>
        </w:rPr>
      </w:pPr>
      <w:r w:rsidRPr="003F77E1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3F77E1">
        <w:rPr>
          <w:rFonts w:ascii="Times New Roman" w:hAnsi="Times New Roman" w:cs="Times New Roman"/>
        </w:rPr>
        <w:t xml:space="preserve">powyżej </w:t>
      </w:r>
      <w:r>
        <w:rPr>
          <w:rFonts w:ascii="Times New Roman" w:hAnsi="Times New Roman" w:cs="Times New Roman"/>
        </w:rPr>
        <w:t xml:space="preserve"> </w:t>
      </w:r>
      <w:r w:rsidRPr="003F77E1">
        <w:rPr>
          <w:rFonts w:ascii="Times New Roman" w:hAnsi="Times New Roman" w:cs="Times New Roman"/>
        </w:rPr>
        <w:t>5 lat  5 pkt</w:t>
      </w:r>
      <w:r>
        <w:rPr>
          <w:rFonts w:ascii="Times New Roman" w:hAnsi="Times New Roman" w:cs="Times New Roman"/>
        </w:rPr>
        <w:t xml:space="preserve"> </w:t>
      </w:r>
    </w:p>
    <w:p w14:paraId="4E116734" w14:textId="77777777" w:rsidR="00A8586F" w:rsidRPr="003F77E1" w:rsidRDefault="00A8586F" w:rsidP="00A8586F">
      <w:pPr>
        <w:pStyle w:val="NormalnyWeb"/>
        <w:spacing w:before="0" w:after="0"/>
        <w:rPr>
          <w:i/>
          <w:sz w:val="23"/>
          <w:szCs w:val="23"/>
        </w:rPr>
      </w:pPr>
      <w:r w:rsidRPr="0075613F">
        <w:rPr>
          <w:b/>
          <w:bCs/>
          <w:i/>
          <w:sz w:val="23"/>
          <w:szCs w:val="23"/>
        </w:rPr>
        <w:t xml:space="preserve">* </w:t>
      </w:r>
      <w:r w:rsidRPr="003F77E1">
        <w:rPr>
          <w:i/>
          <w:sz w:val="23"/>
          <w:szCs w:val="23"/>
        </w:rPr>
        <w:t>UWAGA – DODATKOWO PUNKTOWANE (</w:t>
      </w:r>
      <w:r w:rsidRPr="0075613F">
        <w:rPr>
          <w:b/>
          <w:bCs/>
          <w:i/>
          <w:sz w:val="23"/>
          <w:szCs w:val="23"/>
        </w:rPr>
        <w:t>zaznaczyć znakiem x właściwe</w:t>
      </w:r>
      <w:r w:rsidRPr="003F77E1">
        <w:rPr>
          <w:i/>
          <w:sz w:val="23"/>
          <w:szCs w:val="23"/>
        </w:rPr>
        <w:t>)</w:t>
      </w:r>
    </w:p>
    <w:p w14:paraId="7EE3740B" w14:textId="77777777" w:rsidR="00A8586F" w:rsidRPr="00266FBC" w:rsidRDefault="00A8586F" w:rsidP="00A8586F">
      <w:pPr>
        <w:pStyle w:val="NormalnyWeb"/>
        <w:tabs>
          <w:tab w:val="left" w:pos="180"/>
        </w:tabs>
        <w:spacing w:before="120" w:after="120"/>
        <w:rPr>
          <w:color w:val="000000"/>
          <w:sz w:val="23"/>
          <w:szCs w:val="23"/>
        </w:rPr>
      </w:pPr>
      <w:r w:rsidRPr="0058495D">
        <w:rPr>
          <w:color w:val="000000"/>
          <w:sz w:val="23"/>
          <w:szCs w:val="23"/>
        </w:rPr>
        <w:t>4.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 w:rsidRPr="00266FBC">
        <w:rPr>
          <w:b/>
          <w:color w:val="000000"/>
          <w:sz w:val="23"/>
          <w:szCs w:val="23"/>
        </w:rPr>
        <w:t>MIEJSCE UDZIELANIA ŚWIADCZEŃ ZDROWOTNYCH</w:t>
      </w:r>
    </w:p>
    <w:p w14:paraId="76E7C3AD" w14:textId="77777777" w:rsidR="00A8586F" w:rsidRDefault="00A8586F" w:rsidP="00A8586F">
      <w:pPr>
        <w:pStyle w:val="NormalnyWeb"/>
        <w:spacing w:before="0" w:after="0"/>
        <w:ind w:left="335"/>
        <w:rPr>
          <w:color w:val="000000"/>
          <w:sz w:val="23"/>
          <w:szCs w:val="23"/>
        </w:rPr>
      </w:pPr>
      <w:r w:rsidRPr="00266FBC">
        <w:rPr>
          <w:color w:val="000000"/>
          <w:sz w:val="23"/>
          <w:szCs w:val="23"/>
        </w:rPr>
        <w:t>Świadczenia udzielane będą w siedzibie Udzielającego zamówienia.</w:t>
      </w:r>
    </w:p>
    <w:p w14:paraId="3338F981" w14:textId="77777777" w:rsidR="00A8586F" w:rsidRPr="00266FBC" w:rsidRDefault="00A8586F" w:rsidP="00A8586F">
      <w:pPr>
        <w:pStyle w:val="NormalnyWeb"/>
        <w:spacing w:before="0" w:after="0" w:line="360" w:lineRule="auto"/>
        <w:ind w:left="357" w:hanging="357"/>
        <w:rPr>
          <w:color w:val="000000"/>
          <w:sz w:val="23"/>
          <w:szCs w:val="23"/>
        </w:rPr>
      </w:pPr>
      <w:r w:rsidRPr="00266FBC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>.</w:t>
      </w:r>
      <w:r w:rsidRPr="00266FBC">
        <w:rPr>
          <w:color w:val="000000"/>
          <w:sz w:val="23"/>
          <w:szCs w:val="23"/>
        </w:rPr>
        <w:tab/>
      </w:r>
      <w:r w:rsidRPr="00266FBC">
        <w:rPr>
          <w:b/>
          <w:color w:val="000000"/>
          <w:sz w:val="23"/>
          <w:szCs w:val="23"/>
        </w:rPr>
        <w:t>WARUNKI PŁATNOŚCI</w:t>
      </w:r>
    </w:p>
    <w:p w14:paraId="2BC8A4D4" w14:textId="77777777" w:rsidR="00A8586F" w:rsidRDefault="00A8586F" w:rsidP="00A8586F">
      <w:pPr>
        <w:pStyle w:val="NormalnyWeb"/>
        <w:spacing w:before="0" w:after="0"/>
        <w:ind w:left="335"/>
        <w:jc w:val="both"/>
        <w:rPr>
          <w:sz w:val="23"/>
          <w:szCs w:val="23"/>
        </w:rPr>
      </w:pPr>
      <w:r w:rsidRPr="00266FBC">
        <w:rPr>
          <w:color w:val="000000"/>
          <w:sz w:val="23"/>
          <w:szCs w:val="23"/>
        </w:rPr>
        <w:t xml:space="preserve">Podstawą wypłaty wynagrodzenia będzie rachunek/ faktura wystawiony/a przez Przyjmującego </w:t>
      </w:r>
      <w:r w:rsidRPr="00266FBC">
        <w:rPr>
          <w:color w:val="000000"/>
          <w:sz w:val="23"/>
          <w:szCs w:val="23"/>
        </w:rPr>
        <w:br/>
        <w:t xml:space="preserve">zamówienie dostarczony/a do Sekretariatu WSP S.A. najpóźniej do 7-go dnia każdego miesiąca </w:t>
      </w:r>
      <w:r>
        <w:rPr>
          <w:color w:val="000000"/>
          <w:sz w:val="23"/>
          <w:szCs w:val="23"/>
        </w:rPr>
        <w:br/>
      </w:r>
      <w:r w:rsidRPr="00266FBC">
        <w:rPr>
          <w:color w:val="000000"/>
          <w:sz w:val="23"/>
          <w:szCs w:val="23"/>
        </w:rPr>
        <w:t>za m-c poprzedzający. Wypłata należności nastąpi w terminie do 14 dni</w:t>
      </w:r>
      <w:r>
        <w:rPr>
          <w:color w:val="000000"/>
          <w:sz w:val="23"/>
          <w:szCs w:val="23"/>
        </w:rPr>
        <w:t xml:space="preserve">a miesiąca następującego po miesiącu, w którym zostały wykonane świadczenia – w przypadku podpisania umowy zlecenia oraz 30 dni w przypadku podpisania umowy kontrakt, (chyba że strony ustalą inaczej), licząc </w:t>
      </w:r>
      <w:r w:rsidRPr="00266FBC">
        <w:rPr>
          <w:color w:val="000000"/>
          <w:sz w:val="23"/>
          <w:szCs w:val="23"/>
        </w:rPr>
        <w:t>od dnia doręczenia prawidłowo sporządzonego rachunku lub faktury</w:t>
      </w:r>
      <w:r>
        <w:rPr>
          <w:color w:val="000000"/>
          <w:sz w:val="23"/>
          <w:szCs w:val="23"/>
        </w:rPr>
        <w:t xml:space="preserve">. Wypłata zostanie przesłana </w:t>
      </w:r>
      <w:r w:rsidRPr="00266FBC">
        <w:rPr>
          <w:color w:val="000000"/>
          <w:sz w:val="23"/>
          <w:szCs w:val="23"/>
        </w:rPr>
        <w:t xml:space="preserve"> na konto bankowe </w:t>
      </w:r>
      <w:r w:rsidRPr="00266FBC">
        <w:rPr>
          <w:sz w:val="23"/>
          <w:szCs w:val="23"/>
        </w:rPr>
        <w:t>wskazane przez Przyjmującego Zamówienie.</w:t>
      </w:r>
    </w:p>
    <w:p w14:paraId="4B68201F" w14:textId="77777777" w:rsidR="00A8586F" w:rsidRPr="0058495D" w:rsidRDefault="00A8586F" w:rsidP="00A8586F">
      <w:pPr>
        <w:pStyle w:val="NormalnyWeb"/>
        <w:numPr>
          <w:ilvl w:val="0"/>
          <w:numId w:val="6"/>
        </w:numPr>
        <w:spacing w:before="120" w:after="57"/>
        <w:ind w:left="714" w:hanging="357"/>
        <w:rPr>
          <w:color w:val="000000"/>
          <w:sz w:val="23"/>
          <w:szCs w:val="23"/>
        </w:rPr>
      </w:pPr>
      <w:r w:rsidRPr="00266FBC">
        <w:rPr>
          <w:b/>
          <w:color w:val="000000"/>
          <w:sz w:val="23"/>
          <w:szCs w:val="23"/>
        </w:rPr>
        <w:t>TERMIN REALIZACJI</w:t>
      </w:r>
    </w:p>
    <w:p w14:paraId="74A52D8F" w14:textId="739ACEE3" w:rsidR="00A8586F" w:rsidRPr="0058495D" w:rsidRDefault="00A8586F" w:rsidP="00A8586F">
      <w:pPr>
        <w:pStyle w:val="NormalnyWeb"/>
        <w:spacing w:before="120" w:after="57"/>
        <w:ind w:left="357"/>
        <w:rPr>
          <w:color w:val="000000"/>
          <w:sz w:val="23"/>
          <w:szCs w:val="23"/>
        </w:rPr>
      </w:pPr>
      <w:r>
        <w:t>1</w:t>
      </w:r>
      <w:r>
        <w:t>0</w:t>
      </w:r>
      <w:r w:rsidRPr="00266FBC">
        <w:t xml:space="preserve"> miesi</w:t>
      </w:r>
      <w:r>
        <w:t>ęcy</w:t>
      </w:r>
      <w:r w:rsidRPr="00266FBC">
        <w:t xml:space="preserve"> od daty zawarcia umowy </w:t>
      </w:r>
    </w:p>
    <w:p w14:paraId="7FD1C127" w14:textId="77777777" w:rsidR="00A8586F" w:rsidRPr="0058495D" w:rsidRDefault="00A8586F" w:rsidP="00A8586F">
      <w:pPr>
        <w:pStyle w:val="NormalnyWeb"/>
        <w:shd w:val="clear" w:color="auto" w:fill="FFFFFF"/>
        <w:spacing w:before="120" w:after="0" w:line="360" w:lineRule="auto"/>
        <w:ind w:left="335" w:hanging="352"/>
        <w:rPr>
          <w:b/>
          <w:bCs/>
          <w:sz w:val="23"/>
          <w:szCs w:val="23"/>
        </w:rPr>
      </w:pPr>
      <w:r w:rsidRPr="00266FBC">
        <w:t>** zaznaczyć właściwe</w:t>
      </w:r>
    </w:p>
    <w:p w14:paraId="2CEBFF43" w14:textId="77777777" w:rsidR="00A8586F" w:rsidRPr="00266FBC" w:rsidRDefault="00A8586F" w:rsidP="00A8586F">
      <w:pPr>
        <w:suppressAutoHyphens w:val="0"/>
        <w:autoSpaceDE w:val="0"/>
        <w:rPr>
          <w:sz w:val="22"/>
          <w:szCs w:val="22"/>
        </w:rPr>
      </w:pPr>
      <w:r w:rsidRPr="00266FBC">
        <w:rPr>
          <w:b/>
          <w:bCs/>
          <w:sz w:val="22"/>
          <w:szCs w:val="22"/>
        </w:rPr>
        <w:t>ZAŁ</w:t>
      </w:r>
      <w:r w:rsidRPr="00266FBC">
        <w:rPr>
          <w:sz w:val="22"/>
          <w:szCs w:val="22"/>
        </w:rPr>
        <w:t>Ą</w:t>
      </w:r>
      <w:r w:rsidRPr="00266FBC">
        <w:rPr>
          <w:b/>
          <w:bCs/>
          <w:sz w:val="22"/>
          <w:szCs w:val="22"/>
        </w:rPr>
        <w:t>CZNIKI DO OFERTY*</w:t>
      </w:r>
    </w:p>
    <w:p w14:paraId="74AC7E2F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oświadczenie Oferenta;</w:t>
      </w:r>
    </w:p>
    <w:p w14:paraId="1871D0E8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formularz cenowy;</w:t>
      </w:r>
    </w:p>
    <w:p w14:paraId="61680342" w14:textId="77777777" w:rsidR="00A8586F" w:rsidRPr="00A8586F" w:rsidRDefault="00A8586F" w:rsidP="00A8586F">
      <w:pPr>
        <w:pStyle w:val="Textbodyinden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586F">
        <w:rPr>
          <w:rFonts w:ascii="Times New Roman" w:hAnsi="Times New Roman" w:cs="Times New Roman"/>
          <w:b w:val="0"/>
          <w:sz w:val="20"/>
          <w:lang w:eastAsia="ar-SA" w:bidi="ar-SA"/>
        </w:rPr>
        <w:t>dokumenty potwierdzające kwalifikacje zawodowe</w:t>
      </w:r>
      <w:r w:rsidRPr="00A8586F">
        <w:rPr>
          <w:rFonts w:ascii="Times New Roman" w:eastAsia="Times New Roman" w:hAnsi="Times New Roman" w:cs="Times New Roman"/>
          <w:b w:val="0"/>
          <w:sz w:val="20"/>
          <w:lang w:eastAsia="ar-SA" w:bidi="ar-SA"/>
        </w:rPr>
        <w:t xml:space="preserve">; </w:t>
      </w:r>
      <w:r w:rsidRPr="00A8586F">
        <w:rPr>
          <w:rFonts w:ascii="Times New Roman" w:hAnsi="Times New Roman" w:cs="Times New Roman"/>
          <w:b w:val="0"/>
          <w:sz w:val="20"/>
        </w:rPr>
        <w:t>w tym: dyplom poświadczający posiadanie wyższego wykształcenia medycznego</w:t>
      </w:r>
      <w:r w:rsidRPr="00A8586F">
        <w:rPr>
          <w:rFonts w:ascii="Times New Roman" w:eastAsia="Times New Roman" w:hAnsi="Times New Roman" w:cs="Times New Roman"/>
          <w:b w:val="0"/>
          <w:sz w:val="20"/>
          <w:lang w:eastAsia="ar-SA" w:bidi="ar-SA"/>
        </w:rPr>
        <w:t>, specjalizacje, kursy specjalistyczne, doskonalące i ewentualnie świadectwa umiejętności;</w:t>
      </w:r>
    </w:p>
    <w:p w14:paraId="6E51F6E8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dokumenty potwierdzające prawo wykonywania zawodu;</w:t>
      </w:r>
    </w:p>
    <w:p w14:paraId="6E88571C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wydruk z Centralnej Ewidencji Działalności Gospodarczej Rzeczpospolitej Polskiej potwierdzający aktywny status wpisu prowadzonej działalności gospodarczej lub wydruk z KRS w przypadku gdy ofertę składa spółka lub podmiot podlegający obowiązkowemu wpisowi do Krajowego Rejestru Sądowego;</w:t>
      </w:r>
    </w:p>
    <w:p w14:paraId="7F82B133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kserokopia polisy ubezpieczeniowej;</w:t>
      </w:r>
    </w:p>
    <w:p w14:paraId="53D4DE3F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zaświadczenie lekarskie o braku przeciwwskazań zdrowotnych do pracy.</w:t>
      </w:r>
    </w:p>
    <w:p w14:paraId="285F064F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spacing w:after="113"/>
        <w:rPr>
          <w:sz w:val="20"/>
          <w:szCs w:val="20"/>
        </w:rPr>
      </w:pPr>
      <w:r w:rsidRPr="00A8586F">
        <w:rPr>
          <w:sz w:val="20"/>
          <w:szCs w:val="20"/>
        </w:rPr>
        <w:t xml:space="preserve">inne (np. pełnomocnictwo, </w:t>
      </w:r>
      <w:proofErr w:type="spellStart"/>
      <w:r w:rsidRPr="00A8586F">
        <w:rPr>
          <w:sz w:val="20"/>
          <w:szCs w:val="20"/>
        </w:rPr>
        <w:t>etc</w:t>
      </w:r>
      <w:proofErr w:type="spellEnd"/>
      <w:r w:rsidRPr="00A8586F">
        <w:rPr>
          <w:sz w:val="20"/>
          <w:szCs w:val="20"/>
        </w:rPr>
        <w:t xml:space="preserve"> – jeżeli dotyczy) …………………………………………….</w:t>
      </w:r>
    </w:p>
    <w:p w14:paraId="4180AE41" w14:textId="427753A5" w:rsidR="00A8586F" w:rsidRPr="00266FBC" w:rsidRDefault="00A8586F" w:rsidP="00A8586F">
      <w:pPr>
        <w:pStyle w:val="Standard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266FBC">
        <w:rPr>
          <w:rFonts w:ascii="Times New Roman" w:eastAsia="Times New Roman" w:hAnsi="Times New Roman" w:cs="Times New Roman"/>
          <w:bCs/>
          <w:sz w:val="23"/>
          <w:szCs w:val="23"/>
        </w:rPr>
        <w:t>……</w:t>
      </w:r>
      <w:r w:rsidRPr="00266FBC">
        <w:rPr>
          <w:rFonts w:ascii="Times New Roman" w:hAnsi="Times New Roman" w:cs="Times New Roman"/>
          <w:bCs/>
          <w:sz w:val="23"/>
          <w:szCs w:val="23"/>
        </w:rPr>
        <w:t>....................................................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……………………….</w:t>
      </w:r>
    </w:p>
    <w:p w14:paraId="1B13201C" w14:textId="04CE49D3" w:rsidR="00A8586F" w:rsidRDefault="00A8586F" w:rsidP="00A8586F">
      <w:pPr>
        <w:pStyle w:val="Textbodyindent"/>
        <w:ind w:left="0"/>
      </w:pPr>
      <w:r w:rsidRPr="00266FBC">
        <w:rPr>
          <w:rFonts w:ascii="Times New Roman" w:eastAsia="Times New Roman" w:hAnsi="Times New Roman" w:cs="Times New Roman"/>
          <w:b w:val="0"/>
          <w:sz w:val="23"/>
          <w:szCs w:val="23"/>
        </w:rPr>
        <w:tab/>
        <w:t xml:space="preserve">   </w:t>
      </w:r>
      <w:r w:rsidRPr="006E1973">
        <w:rPr>
          <w:rFonts w:ascii="Times New Roman" w:hAnsi="Times New Roman" w:cs="Times New Roman"/>
          <w:b w:val="0"/>
          <w:szCs w:val="22"/>
        </w:rPr>
        <w:t>(miejscowość,</w:t>
      </w:r>
      <w:r w:rsidRPr="006E1973">
        <w:rPr>
          <w:rFonts w:ascii="Times New Roman" w:eastAsia="Times New Roman" w:hAnsi="Times New Roman" w:cs="Times New Roman"/>
          <w:b w:val="0"/>
          <w:szCs w:val="22"/>
        </w:rPr>
        <w:t xml:space="preserve"> </w:t>
      </w:r>
      <w:r w:rsidRPr="006E1973">
        <w:rPr>
          <w:rFonts w:ascii="Times New Roman" w:hAnsi="Times New Roman" w:cs="Times New Roman"/>
          <w:b w:val="0"/>
          <w:szCs w:val="22"/>
        </w:rPr>
        <w:t>data)</w:t>
      </w:r>
      <w:r w:rsidRPr="00266FBC">
        <w:rPr>
          <w:rFonts w:ascii="Times New Roman" w:hAnsi="Times New Roman" w:cs="Times New Roman"/>
          <w:b w:val="0"/>
          <w:sz w:val="23"/>
          <w:szCs w:val="23"/>
        </w:rPr>
        <w:tab/>
      </w:r>
      <w:r w:rsidRPr="006E1973">
        <w:rPr>
          <w:rFonts w:ascii="Times New Roman" w:eastAsia="Times New Roman" w:hAnsi="Times New Roman" w:cs="Times New Roman"/>
          <w:b w:val="0"/>
          <w:szCs w:val="22"/>
        </w:rPr>
        <w:t xml:space="preserve">                                                                </w:t>
      </w:r>
      <w:r w:rsidRPr="006E1973">
        <w:rPr>
          <w:rFonts w:ascii="Times New Roman" w:hAnsi="Times New Roman" w:cs="Times New Roman"/>
          <w:b w:val="0"/>
          <w:szCs w:val="22"/>
        </w:rPr>
        <w:t>(pieczątka,</w:t>
      </w:r>
      <w:r w:rsidRPr="006E1973">
        <w:rPr>
          <w:rFonts w:ascii="Times New Roman" w:eastAsia="Times New Roman" w:hAnsi="Times New Roman" w:cs="Times New Roman"/>
          <w:b w:val="0"/>
          <w:szCs w:val="22"/>
        </w:rPr>
        <w:t xml:space="preserve"> </w:t>
      </w:r>
      <w:r w:rsidRPr="006E1973">
        <w:rPr>
          <w:rFonts w:ascii="Times New Roman" w:hAnsi="Times New Roman" w:cs="Times New Roman"/>
          <w:b w:val="0"/>
          <w:szCs w:val="22"/>
        </w:rPr>
        <w:t>podpis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6E1973">
        <w:rPr>
          <w:rFonts w:ascii="Times New Roman" w:hAnsi="Times New Roman" w:cs="Times New Roman"/>
          <w:b w:val="0"/>
          <w:szCs w:val="22"/>
        </w:rPr>
        <w:t>Oferenta)</w:t>
      </w:r>
    </w:p>
    <w:sectPr w:rsidR="00A8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4228" w14:textId="77777777" w:rsidR="008D1908" w:rsidRDefault="008D1908" w:rsidP="00A8586F">
      <w:r>
        <w:separator/>
      </w:r>
    </w:p>
  </w:endnote>
  <w:endnote w:type="continuationSeparator" w:id="0">
    <w:p w14:paraId="22BC0C60" w14:textId="77777777" w:rsidR="008D1908" w:rsidRDefault="008D1908" w:rsidP="00A8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997F" w14:textId="77777777" w:rsidR="008D1908" w:rsidRDefault="008D1908" w:rsidP="00A8586F">
      <w:r>
        <w:separator/>
      </w:r>
    </w:p>
  </w:footnote>
  <w:footnote w:type="continuationSeparator" w:id="0">
    <w:p w14:paraId="372EF9F3" w14:textId="77777777" w:rsidR="008D1908" w:rsidRDefault="008D1908" w:rsidP="00A8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DejaVu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6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6"/>
    <w:multiLevelType w:val="multilevel"/>
    <w:tmpl w:val="A3DE19A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81"/>
    <w:rsid w:val="00665C81"/>
    <w:rsid w:val="008D1908"/>
    <w:rsid w:val="00A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BEC1"/>
  <w15:chartTrackingRefBased/>
  <w15:docId w15:val="{05DC43A1-023E-4CC4-A7D9-BC5263D8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5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A8586F"/>
    <w:pPr>
      <w:suppressAutoHyphens w:val="0"/>
      <w:spacing w:before="280" w:after="119"/>
    </w:pPr>
  </w:style>
  <w:style w:type="paragraph" w:customStyle="1" w:styleId="Standard">
    <w:name w:val="Standard"/>
    <w:rsid w:val="00A8586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rsid w:val="00A8586F"/>
    <w:pPr>
      <w:spacing w:after="200" w:line="276" w:lineRule="auto"/>
      <w:ind w:left="708"/>
    </w:pPr>
    <w:rPr>
      <w:rFonts w:ascii="Calibri" w:eastAsia="Arial Unicode MS" w:hAnsi="Calibri" w:cs="Calibri"/>
      <w:b/>
      <w:sz w:val="22"/>
      <w:szCs w:val="20"/>
    </w:rPr>
  </w:style>
  <w:style w:type="paragraph" w:customStyle="1" w:styleId="Heading6">
    <w:name w:val="Heading 6"/>
    <w:basedOn w:val="Standard"/>
    <w:next w:val="Standard"/>
    <w:rsid w:val="00A8586F"/>
    <w:pPr>
      <w:keepNext/>
      <w:shd w:val="clear" w:color="auto" w:fill="FFFFFF"/>
      <w:overflowPunct w:val="0"/>
      <w:autoSpaceDE w:val="0"/>
      <w:jc w:val="both"/>
    </w:pPr>
    <w:rPr>
      <w:b/>
      <w:bCs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5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Szalszecka</dc:creator>
  <cp:keywords/>
  <dc:description/>
  <cp:lastModifiedBy>Izabela Szalszecka</cp:lastModifiedBy>
  <cp:revision>2</cp:revision>
  <cp:lastPrinted>2020-01-31T09:06:00Z</cp:lastPrinted>
  <dcterms:created xsi:type="dcterms:W3CDTF">2020-01-31T09:00:00Z</dcterms:created>
  <dcterms:modified xsi:type="dcterms:W3CDTF">2020-01-31T09:06:00Z</dcterms:modified>
</cp:coreProperties>
</file>